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</w:t>
      </w:r>
      <w:r w:rsidR="00154128">
        <w:rPr>
          <w:rFonts w:ascii="Times New Roman" w:eastAsia="Times New Roman" w:hAnsi="Times New Roman"/>
          <w:sz w:val="28"/>
          <w:szCs w:val="28"/>
          <w:lang w:eastAsia="ru-RU"/>
        </w:rPr>
        <w:t xml:space="preserve">ремонт </w:t>
      </w:r>
      <w:r w:rsidR="00850F7C">
        <w:rPr>
          <w:rFonts w:ascii="Times New Roman" w:eastAsia="Times New Roman" w:hAnsi="Times New Roman"/>
          <w:sz w:val="28"/>
          <w:szCs w:val="28"/>
          <w:lang w:eastAsia="ru-RU"/>
        </w:rPr>
        <w:t>м’якої покрівлі та водостічної системи</w:t>
      </w:r>
      <w:r w:rsidR="007268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61B9">
        <w:rPr>
          <w:rFonts w:ascii="Times New Roman" w:eastAsia="Times New Roman" w:hAnsi="Times New Roman"/>
          <w:sz w:val="28"/>
          <w:szCs w:val="28"/>
          <w:lang w:eastAsia="ru-RU"/>
        </w:rPr>
        <w:t>будівлі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68B8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 w:rsidR="007268B8">
        <w:rPr>
          <w:rFonts w:ascii="Times New Roman" w:eastAsia="Times New Roman" w:hAnsi="Times New Roman"/>
          <w:sz w:val="28"/>
          <w:szCs w:val="28"/>
          <w:lang w:eastAsia="ru-RU"/>
        </w:rPr>
        <w:t>інв</w:t>
      </w:r>
      <w:proofErr w:type="spellEnd"/>
      <w:r w:rsidR="007268B8">
        <w:rPr>
          <w:rFonts w:ascii="Times New Roman" w:eastAsia="Times New Roman" w:hAnsi="Times New Roman"/>
          <w:sz w:val="28"/>
          <w:szCs w:val="28"/>
          <w:lang w:eastAsia="ru-RU"/>
        </w:rPr>
        <w:t>. № 1013100</w:t>
      </w:r>
      <w:r w:rsidR="00850F7C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="007268B8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6173E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</w:t>
      </w:r>
      <w:r w:rsidR="00DD2132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7268B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50F7C">
        <w:rPr>
          <w:rFonts w:ascii="Times New Roman" w:eastAsia="Times New Roman" w:hAnsi="Times New Roman"/>
          <w:sz w:val="28"/>
          <w:szCs w:val="28"/>
          <w:lang w:eastAsia="ru-RU"/>
        </w:rPr>
        <w:t>58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0F7C">
        <w:rPr>
          <w:rFonts w:ascii="Times New Roman" w:eastAsia="Times New Roman" w:hAnsi="Times New Roman"/>
          <w:sz w:val="28"/>
          <w:szCs w:val="28"/>
          <w:lang w:eastAsia="ru-RU"/>
        </w:rPr>
        <w:t xml:space="preserve">комбінованого типу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DD213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proofErr w:type="spellStart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7268B8">
        <w:rPr>
          <w:rFonts w:ascii="Times New Roman" w:eastAsia="Times New Roman" w:hAnsi="Times New Roman"/>
          <w:sz w:val="28"/>
          <w:szCs w:val="28"/>
          <w:lang w:eastAsia="ru-RU"/>
        </w:rPr>
        <w:t>61</w:t>
      </w:r>
      <w:r w:rsidR="00850F7C">
        <w:rPr>
          <w:rFonts w:ascii="Times New Roman" w:eastAsia="Times New Roman" w:hAnsi="Times New Roman"/>
          <w:sz w:val="28"/>
          <w:szCs w:val="28"/>
          <w:lang w:eastAsia="ru-RU"/>
        </w:rPr>
        <w:t>068</w:t>
      </w:r>
      <w:r w:rsidR="007268B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м. Харків, </w:t>
      </w:r>
      <w:r w:rsidR="00D0652A">
        <w:rPr>
          <w:rFonts w:ascii="Times New Roman" w:eastAsia="Times New Roman" w:hAnsi="Times New Roman"/>
          <w:sz w:val="28"/>
          <w:szCs w:val="28"/>
          <w:lang w:eastAsia="ru-RU"/>
        </w:rPr>
        <w:t>вул. </w:t>
      </w:r>
      <w:r w:rsidR="00850F7C">
        <w:rPr>
          <w:rFonts w:ascii="Times New Roman" w:eastAsia="Times New Roman" w:hAnsi="Times New Roman"/>
          <w:sz w:val="28"/>
          <w:szCs w:val="28"/>
          <w:lang w:eastAsia="ru-RU"/>
        </w:rPr>
        <w:t>Тарасівська</w:t>
      </w:r>
      <w:r w:rsidR="007268B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50F7C">
        <w:rPr>
          <w:rFonts w:ascii="Times New Roman" w:eastAsia="Times New Roman" w:hAnsi="Times New Roman"/>
          <w:sz w:val="28"/>
          <w:szCs w:val="28"/>
          <w:lang w:eastAsia="ru-RU"/>
        </w:rPr>
        <w:t>8-А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B9366A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</w:t>
      </w:r>
      <w:r w:rsidR="000B1F80" w:rsidRPr="00A8378B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0B1F80" w:rsidRPr="000647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0F7C" w:rsidRPr="00850F7C">
        <w:rPr>
          <w:rFonts w:ascii="Times New Roman" w:eastAsia="Times New Roman" w:hAnsi="Times New Roman"/>
          <w:sz w:val="28"/>
          <w:szCs w:val="28"/>
          <w:lang w:eastAsia="ru-RU"/>
        </w:rPr>
        <w:t>UA-2021-07-27-006156-b</w:t>
      </w:r>
      <w:r w:rsidR="00253183" w:rsidRPr="0025318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850F7C">
        <w:rPr>
          <w:rFonts w:ascii="Times New Roman" w:hAnsi="Times New Roman"/>
          <w:sz w:val="28"/>
          <w:szCs w:val="28"/>
        </w:rPr>
        <w:t>м’якої покрівлі та водостічної системи</w:t>
      </w:r>
      <w:r w:rsidR="007268B8">
        <w:rPr>
          <w:rFonts w:ascii="Times New Roman" w:hAnsi="Times New Roman"/>
          <w:sz w:val="28"/>
          <w:szCs w:val="28"/>
        </w:rPr>
        <w:t xml:space="preserve"> </w:t>
      </w:r>
      <w:r w:rsidR="006F61B9">
        <w:rPr>
          <w:rFonts w:ascii="Times New Roman" w:hAnsi="Times New Roman"/>
          <w:sz w:val="28"/>
          <w:szCs w:val="28"/>
        </w:rPr>
        <w:t>будівлі</w:t>
      </w:r>
      <w:r w:rsidR="00381A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73E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 «Дошкільний навчальний заклад (ясла-садок)</w:t>
      </w:r>
      <w:r w:rsidR="00392712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 № </w:t>
      </w:r>
      <w:r w:rsidR="007268B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50F7C">
        <w:rPr>
          <w:rFonts w:ascii="Times New Roman" w:eastAsia="Times New Roman" w:hAnsi="Times New Roman"/>
          <w:sz w:val="28"/>
          <w:szCs w:val="28"/>
          <w:lang w:eastAsia="ru-RU"/>
        </w:rPr>
        <w:t>58 комбінованого типу</w:t>
      </w:r>
      <w:r w:rsidR="007268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2712" w:rsidRPr="00835BDE">
        <w:rPr>
          <w:rFonts w:ascii="Times New Roman" w:eastAsia="Times New Roman" w:hAnsi="Times New Roman"/>
          <w:sz w:val="28"/>
          <w:szCs w:val="28"/>
          <w:lang w:eastAsia="ru-RU"/>
        </w:rPr>
        <w:t>Харківської міської ради</w:t>
      </w:r>
      <w:r w:rsidR="0039271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15764">
        <w:rPr>
          <w:rFonts w:ascii="Times New Roman" w:hAnsi="Times New Roman"/>
          <w:sz w:val="28"/>
          <w:szCs w:val="28"/>
        </w:rPr>
        <w:t xml:space="preserve">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>технічного стану зазначеного вище приміщення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850F7C">
        <w:rPr>
          <w:rFonts w:ascii="Times New Roman" w:eastAsia="Times New Roman" w:hAnsi="Times New Roman"/>
          <w:sz w:val="28"/>
          <w:szCs w:val="28"/>
          <w:lang w:eastAsia="ru-RU"/>
        </w:rPr>
        <w:t>540 146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35BD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0F7C">
        <w:rPr>
          <w:rFonts w:ascii="Times New Roman" w:eastAsia="Times New Roman" w:hAnsi="Times New Roman"/>
          <w:sz w:val="28"/>
          <w:szCs w:val="28"/>
          <w:lang w:eastAsia="ru-RU"/>
        </w:rPr>
        <w:t>540 146</w:t>
      </w:r>
      <w:bookmarkStart w:id="1" w:name="_GoBack"/>
      <w:bookmarkEnd w:id="1"/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6E2"/>
    <w:rsid w:val="00035765"/>
    <w:rsid w:val="000527DD"/>
    <w:rsid w:val="000647D3"/>
    <w:rsid w:val="00083B42"/>
    <w:rsid w:val="00087F1C"/>
    <w:rsid w:val="000B1F80"/>
    <w:rsid w:val="000C58C4"/>
    <w:rsid w:val="000D292C"/>
    <w:rsid w:val="000D4E09"/>
    <w:rsid w:val="000F622D"/>
    <w:rsid w:val="001149A0"/>
    <w:rsid w:val="00137264"/>
    <w:rsid w:val="00144A79"/>
    <w:rsid w:val="00146C3E"/>
    <w:rsid w:val="0015274D"/>
    <w:rsid w:val="00154128"/>
    <w:rsid w:val="001652F7"/>
    <w:rsid w:val="001668BF"/>
    <w:rsid w:val="0018336A"/>
    <w:rsid w:val="001E4591"/>
    <w:rsid w:val="001F3A51"/>
    <w:rsid w:val="00204038"/>
    <w:rsid w:val="00214C14"/>
    <w:rsid w:val="00222D54"/>
    <w:rsid w:val="00253183"/>
    <w:rsid w:val="00294A77"/>
    <w:rsid w:val="002F7D8B"/>
    <w:rsid w:val="003250E4"/>
    <w:rsid w:val="00330E37"/>
    <w:rsid w:val="00347FC7"/>
    <w:rsid w:val="003678FA"/>
    <w:rsid w:val="00370C4C"/>
    <w:rsid w:val="0038019F"/>
    <w:rsid w:val="00381AB8"/>
    <w:rsid w:val="003920C0"/>
    <w:rsid w:val="00392712"/>
    <w:rsid w:val="0039585A"/>
    <w:rsid w:val="00395A93"/>
    <w:rsid w:val="00401ADF"/>
    <w:rsid w:val="004347E3"/>
    <w:rsid w:val="00482B0F"/>
    <w:rsid w:val="004D4C9B"/>
    <w:rsid w:val="0050273D"/>
    <w:rsid w:val="005172FE"/>
    <w:rsid w:val="005412BE"/>
    <w:rsid w:val="00554102"/>
    <w:rsid w:val="005621FD"/>
    <w:rsid w:val="00575E3F"/>
    <w:rsid w:val="00595B53"/>
    <w:rsid w:val="005E4425"/>
    <w:rsid w:val="005F07D2"/>
    <w:rsid w:val="006065A6"/>
    <w:rsid w:val="006124A8"/>
    <w:rsid w:val="006173EC"/>
    <w:rsid w:val="00632ADE"/>
    <w:rsid w:val="006452BC"/>
    <w:rsid w:val="00653CE2"/>
    <w:rsid w:val="00691B46"/>
    <w:rsid w:val="00696B51"/>
    <w:rsid w:val="006A1BE5"/>
    <w:rsid w:val="006A2F92"/>
    <w:rsid w:val="006A4896"/>
    <w:rsid w:val="006C7939"/>
    <w:rsid w:val="006D6144"/>
    <w:rsid w:val="006F61B9"/>
    <w:rsid w:val="0071711D"/>
    <w:rsid w:val="007268B8"/>
    <w:rsid w:val="007577F6"/>
    <w:rsid w:val="00772C36"/>
    <w:rsid w:val="007817FA"/>
    <w:rsid w:val="007A1D9A"/>
    <w:rsid w:val="007D0D21"/>
    <w:rsid w:val="007D402E"/>
    <w:rsid w:val="00835BDE"/>
    <w:rsid w:val="00846099"/>
    <w:rsid w:val="00850F7C"/>
    <w:rsid w:val="00857661"/>
    <w:rsid w:val="00857F61"/>
    <w:rsid w:val="008601F8"/>
    <w:rsid w:val="008920DD"/>
    <w:rsid w:val="00896952"/>
    <w:rsid w:val="008B26F8"/>
    <w:rsid w:val="008C72F7"/>
    <w:rsid w:val="008F241F"/>
    <w:rsid w:val="009152AC"/>
    <w:rsid w:val="0095455E"/>
    <w:rsid w:val="00967420"/>
    <w:rsid w:val="009A09BD"/>
    <w:rsid w:val="009B34A2"/>
    <w:rsid w:val="009E566A"/>
    <w:rsid w:val="009F2D9D"/>
    <w:rsid w:val="009F610E"/>
    <w:rsid w:val="00A614DA"/>
    <w:rsid w:val="00A83726"/>
    <w:rsid w:val="00A8378B"/>
    <w:rsid w:val="00A8635E"/>
    <w:rsid w:val="00AC2949"/>
    <w:rsid w:val="00B12373"/>
    <w:rsid w:val="00B44B35"/>
    <w:rsid w:val="00B6060F"/>
    <w:rsid w:val="00B9366A"/>
    <w:rsid w:val="00BA38D2"/>
    <w:rsid w:val="00BC0197"/>
    <w:rsid w:val="00BC6322"/>
    <w:rsid w:val="00C50EBF"/>
    <w:rsid w:val="00C819C9"/>
    <w:rsid w:val="00C96A57"/>
    <w:rsid w:val="00CB3434"/>
    <w:rsid w:val="00CC41C1"/>
    <w:rsid w:val="00D0652A"/>
    <w:rsid w:val="00D417A2"/>
    <w:rsid w:val="00D641D7"/>
    <w:rsid w:val="00DA30E1"/>
    <w:rsid w:val="00DC111D"/>
    <w:rsid w:val="00DD2132"/>
    <w:rsid w:val="00DD4E4A"/>
    <w:rsid w:val="00E15764"/>
    <w:rsid w:val="00E33508"/>
    <w:rsid w:val="00E33FD8"/>
    <w:rsid w:val="00E65479"/>
    <w:rsid w:val="00EA7A3B"/>
    <w:rsid w:val="00F13CBF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27379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  <w:style w:type="character" w:customStyle="1" w:styleId="nr-t">
    <w:name w:val="nr-t"/>
    <w:basedOn w:val="a0"/>
    <w:rsid w:val="006F6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1682</Words>
  <Characters>959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92</cp:revision>
  <cp:lastPrinted>2021-03-22T13:14:00Z</cp:lastPrinted>
  <dcterms:created xsi:type="dcterms:W3CDTF">2021-03-17T12:08:00Z</dcterms:created>
  <dcterms:modified xsi:type="dcterms:W3CDTF">2021-07-28T06:54:00Z</dcterms:modified>
</cp:coreProperties>
</file>